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594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Style w:val="cat-Dategrp-12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 15.33.2 КоАП РФ,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Рыбкина Владимира Александровича, </w:t>
      </w:r>
      <w:r>
        <w:rPr>
          <w:rStyle w:val="cat-UserDefinedgrp-40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3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Рыбкин В.А.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председателем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Style w:val="cat-UserDefinedgrp-41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ЕФС-1 ГПД), обращение </w:t>
      </w:r>
      <w:r>
        <w:rPr>
          <w:rStyle w:val="cat-PhoneNumbergrp-28rplc-17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PhoneNumbergrp-29rplc-1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Период, за который должен быть представлен отчет отсутствует в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представленных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сведениях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выявлено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07"/>
        <w:gridCol w:w="1520"/>
        <w:gridCol w:w="1460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073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-</w:t>
            </w:r>
            <w:r>
              <w:rPr>
                <w:rStyle w:val="cat-PhoneNumbergrp-30rplc-1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1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3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2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7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</w:tc>
      </w:tr>
    </w:tbl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Рыбкин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Рыбкина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Рыбкина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12946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15rplc-2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Рыбкина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6 ст. 11 Федерального Закона от </w:t>
      </w:r>
      <w:r>
        <w:rPr>
          <w:rStyle w:val="cat-Dategrp-16rplc-3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r>
        <w:rPr>
          <w:rFonts w:ascii="Times New Roman" w:eastAsia="Times New Roman" w:hAnsi="Times New Roman" w:cs="Times New Roman"/>
          <w:sz w:val="27"/>
          <w:szCs w:val="27"/>
        </w:rPr>
        <w:t>пп</w:t>
      </w:r>
      <w:r>
        <w:rPr>
          <w:rFonts w:ascii="Times New Roman" w:eastAsia="Times New Roman" w:hAnsi="Times New Roman" w:cs="Times New Roman"/>
          <w:sz w:val="27"/>
          <w:szCs w:val="27"/>
        </w:rPr>
        <w:t>. 5 п.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11 Федерального Закона от </w:t>
      </w:r>
      <w:r>
        <w:rPr>
          <w:rStyle w:val="cat-Dategrp-16rplc-3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сведения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Рыбкина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Рыбкина Владимира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4rplc-3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 получателя РКЦ </w:t>
      </w:r>
      <w:r>
        <w:rPr>
          <w:rStyle w:val="cat-Addressgrp-5rplc-3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5rplc-3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Получатель: УФК по </w:t>
      </w:r>
      <w:r>
        <w:rPr>
          <w:rStyle w:val="cat-Addressgrp-7rplc-3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8rplc-3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(ОСФР по </w:t>
      </w:r>
      <w:r>
        <w:rPr>
          <w:rStyle w:val="cat-Addressgrp-6rplc-3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л/с 04874Ф87010)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ИНН </w:t>
      </w:r>
      <w:r>
        <w:rPr>
          <w:rStyle w:val="cat-PhoneNumbergrp-33rplc-40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КПП </w:t>
      </w:r>
      <w:r>
        <w:rPr>
          <w:rStyle w:val="cat-PhoneNumbergrp-34rplc-41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ОКТМО </w:t>
      </w:r>
      <w:r>
        <w:rPr>
          <w:rStyle w:val="cat-PhoneNumbergrp-35rplc-42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0rplc-4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>
        <w:rPr>
          <w:rStyle w:val="cat-PhoneNumbergrp-36rplc-44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9rplc-4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счет получателя платежа (номер казначейского счета Р/счет) 03100643000000018700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7971160123006000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15.33.2 КоАП.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УИН 79702700000000060940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дома 9 по </w:t>
      </w:r>
      <w:r>
        <w:rPr>
          <w:rStyle w:val="cat-Addressgrp-11rplc-4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10rplc-4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7rplc-5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594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0rplc-8">
    <w:name w:val="cat-UserDefined grp-40 rplc-8"/>
    <w:basedOn w:val="DefaultParagraphFont"/>
  </w:style>
  <w:style w:type="character" w:customStyle="1" w:styleId="cat-Dategrp-13rplc-14">
    <w:name w:val="cat-Date grp-13 rplc-14"/>
    <w:basedOn w:val="DefaultParagraphFont"/>
  </w:style>
  <w:style w:type="character" w:customStyle="1" w:styleId="cat-UserDefinedgrp-41rplc-16">
    <w:name w:val="cat-UserDefined grp-41 rplc-16"/>
    <w:basedOn w:val="DefaultParagraphFont"/>
  </w:style>
  <w:style w:type="character" w:customStyle="1" w:styleId="cat-PhoneNumbergrp-28rplc-17">
    <w:name w:val="cat-PhoneNumber grp-28 rplc-17"/>
    <w:basedOn w:val="DefaultParagraphFont"/>
  </w:style>
  <w:style w:type="character" w:customStyle="1" w:styleId="cat-PhoneNumbergrp-29rplc-18">
    <w:name w:val="cat-PhoneNumber grp-29 rplc-18"/>
    <w:basedOn w:val="DefaultParagraphFont"/>
  </w:style>
  <w:style w:type="character" w:customStyle="1" w:styleId="cat-PhoneNumbergrp-30rplc-19">
    <w:name w:val="cat-PhoneNumber grp-30 rplc-19"/>
    <w:basedOn w:val="DefaultParagraphFont"/>
  </w:style>
  <w:style w:type="character" w:customStyle="1" w:styleId="cat-Dategrp-14rplc-20">
    <w:name w:val="cat-Date grp-14 rplc-20"/>
    <w:basedOn w:val="DefaultParagraphFont"/>
  </w:style>
  <w:style w:type="character" w:customStyle="1" w:styleId="cat-PhoneNumbergrp-31rplc-21">
    <w:name w:val="cat-PhoneNumber grp-31 rplc-21"/>
    <w:basedOn w:val="DefaultParagraphFont"/>
  </w:style>
  <w:style w:type="character" w:customStyle="1" w:styleId="cat-Dategrp-13rplc-22">
    <w:name w:val="cat-Date grp-13 rplc-22"/>
    <w:basedOn w:val="DefaultParagraphFont"/>
  </w:style>
  <w:style w:type="character" w:customStyle="1" w:styleId="cat-PhoneNumbergrp-32rplc-23">
    <w:name w:val="cat-PhoneNumber grp-32 rplc-23"/>
    <w:basedOn w:val="DefaultParagraphFont"/>
  </w:style>
  <w:style w:type="character" w:customStyle="1" w:styleId="cat-Timegrp-27rplc-24">
    <w:name w:val="cat-Time grp-27 rplc-24"/>
    <w:basedOn w:val="DefaultParagraphFont"/>
  </w:style>
  <w:style w:type="character" w:customStyle="1" w:styleId="cat-Dategrp-15rplc-28">
    <w:name w:val="cat-Date grp-15 rplc-28"/>
    <w:basedOn w:val="DefaultParagraphFont"/>
  </w:style>
  <w:style w:type="character" w:customStyle="1" w:styleId="cat-Dategrp-16rplc-30">
    <w:name w:val="cat-Date grp-16 rplc-30"/>
    <w:basedOn w:val="DefaultParagraphFont"/>
  </w:style>
  <w:style w:type="character" w:customStyle="1" w:styleId="cat-Dategrp-16rplc-31">
    <w:name w:val="cat-Date grp-16 rplc-31"/>
    <w:basedOn w:val="DefaultParagraphFont"/>
  </w:style>
  <w:style w:type="character" w:customStyle="1" w:styleId="cat-Sumgrp-24rplc-34">
    <w:name w:val="cat-Sum grp-24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7rplc-37">
    <w:name w:val="cat-Address grp-7 rplc-37"/>
    <w:basedOn w:val="DefaultParagraphFont"/>
  </w:style>
  <w:style w:type="character" w:customStyle="1" w:styleId="cat-Addressgrp-8rplc-38">
    <w:name w:val="cat-Address grp-8 rplc-38"/>
    <w:basedOn w:val="DefaultParagraphFont"/>
  </w:style>
  <w:style w:type="character" w:customStyle="1" w:styleId="cat-Addressgrp-6rplc-39">
    <w:name w:val="cat-Address grp-6 rplc-39"/>
    <w:basedOn w:val="DefaultParagraphFont"/>
  </w:style>
  <w:style w:type="character" w:customStyle="1" w:styleId="cat-PhoneNumbergrp-33rplc-40">
    <w:name w:val="cat-PhoneNumber grp-33 rplc-40"/>
    <w:basedOn w:val="DefaultParagraphFont"/>
  </w:style>
  <w:style w:type="character" w:customStyle="1" w:styleId="cat-PhoneNumbergrp-34rplc-41">
    <w:name w:val="cat-PhoneNumber grp-34 rplc-41"/>
    <w:basedOn w:val="DefaultParagraphFont"/>
  </w:style>
  <w:style w:type="character" w:customStyle="1" w:styleId="cat-PhoneNumbergrp-35rplc-42">
    <w:name w:val="cat-PhoneNumber grp-35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PhoneNumbergrp-36rplc-44">
    <w:name w:val="cat-PhoneNumber grp-36 rplc-44"/>
    <w:basedOn w:val="DefaultParagraphFont"/>
  </w:style>
  <w:style w:type="character" w:customStyle="1" w:styleId="cat-Addressgrp-9rplc-45">
    <w:name w:val="cat-Address grp-9 rplc-45"/>
    <w:basedOn w:val="DefaultParagraphFont"/>
  </w:style>
  <w:style w:type="character" w:customStyle="1" w:styleId="cat-Addressgrp-11rplc-46">
    <w:name w:val="cat-Address grp-11 rplc-46"/>
    <w:basedOn w:val="DefaultParagraphFont"/>
  </w:style>
  <w:style w:type="character" w:customStyle="1" w:styleId="cat-Addressgrp-10rplc-47">
    <w:name w:val="cat-Address grp-10 rplc-47"/>
    <w:basedOn w:val="DefaultParagraphFont"/>
  </w:style>
  <w:style w:type="character" w:customStyle="1" w:styleId="cat-Dategrp-17rplc-50">
    <w:name w:val="cat-Date grp-17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